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5FB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214E27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640CF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F547ED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79A201E9" w14:textId="77777777" w:rsidTr="00BE4A15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CD4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492C" w14:textId="729AF4C2" w:rsidR="000F0A27" w:rsidRDefault="00AF54E3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697C8D7D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3B4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374E" w14:textId="77777777" w:rsidR="000F0A27" w:rsidRDefault="0077350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86197C4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F2D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FFD0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05D709A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25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FD04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BB48803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77D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7B21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E4A15" w14:paraId="31E2252C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D1ED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4E3C" w14:textId="77777777" w:rsidR="00BE4A15" w:rsidRPr="006A537A" w:rsidRDefault="00BE4A15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A537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Prahistoria ziem polskich </w:t>
            </w:r>
          </w:p>
        </w:tc>
      </w:tr>
      <w:tr w:rsidR="00BE4A15" w14:paraId="4FE910DF" w14:textId="77777777" w:rsidTr="00BE4A1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C680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FB37" w14:textId="77777777" w:rsidR="00BE4A15" w:rsidRPr="004001F9" w:rsidRDefault="00E62F1D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 0</w:t>
            </w:r>
            <w:r w:rsidR="00076FBF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BE4A15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4A15" w14:paraId="15841BB6" w14:textId="77777777" w:rsidTr="00BE4A1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1513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607B" w14:textId="77777777"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BE4A15" w14:paraId="7BE3238A" w14:textId="77777777" w:rsidTr="00BE4A1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478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90C7" w14:textId="77777777" w:rsidR="00BE4A15" w:rsidRDefault="00BE4A15" w:rsidP="00E62F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E4A15" w14:paraId="33B2CCAF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77212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1002" w14:textId="77777777"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1</w:t>
            </w:r>
          </w:p>
        </w:tc>
      </w:tr>
      <w:tr w:rsidR="00BE4A15" w14:paraId="7B2D333B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12A3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F8D8" w14:textId="77777777"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E4A15" w14:paraId="0A46B637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6A8E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7079" w14:textId="77777777" w:rsidR="00BE4A15" w:rsidRDefault="006A537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E4A15" w14:paraId="335982C5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10CE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8ADA" w14:textId="7AE6361F" w:rsidR="00BE4A15" w:rsidRDefault="009008C2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</w:t>
            </w:r>
          </w:p>
        </w:tc>
      </w:tr>
      <w:tr w:rsidR="00BE4A15" w14:paraId="3D8FE4A3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948A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24DC" w14:textId="0C584FEA" w:rsidR="00BE4A15" w:rsidRDefault="009008C2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</w:t>
            </w:r>
          </w:p>
        </w:tc>
      </w:tr>
    </w:tbl>
    <w:p w14:paraId="54431D73" w14:textId="77777777" w:rsidR="000F0A27" w:rsidRDefault="000F0A27" w:rsidP="000F0A27"/>
    <w:p w14:paraId="2DCDB59F" w14:textId="77777777"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14:paraId="47BD5D5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5F108BEF" w14:textId="7777777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B95D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AF2EF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5A6A5F9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11B6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FC614D6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258B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F1F0A21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7C84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6B99658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5EE6" w14:textId="77777777" w:rsidR="000F0A27" w:rsidRPr="007651F3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04A687D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2919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452A347" w14:textId="7777777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E9C" w14:textId="77777777"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E7E5" w14:textId="77777777"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1223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894F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63ED7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9F37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C40B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14EA6FF" w14:textId="77777777"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14:paraId="0169541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40CAB1F8" w14:textId="77777777" w:rsidR="00D43320" w:rsidRDefault="00D43320" w:rsidP="00A026CF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B1A4DDD" w14:textId="77777777"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1 - student nabywa podstawową wiedzę z zakresu prahistorii ziem polskich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, w tym również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dotyczącą metod badawczych i chronologii</w:t>
      </w:r>
    </w:p>
    <w:p w14:paraId="7B29E342" w14:textId="77777777" w:rsidR="00A026CF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100623A" w14:textId="77777777"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>02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nabywa ogólną orientację w rozpoznaniu nieruchomych i ruchomych zabytków archeologicznych </w:t>
      </w:r>
    </w:p>
    <w:p w14:paraId="56C4F94D" w14:textId="77777777"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9CDB95" w14:textId="77777777"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03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potrafi ogólnie scharakteryzować poszczególne e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poki i kultury archeologiczne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wyróżnione na ziemiach polskich </w:t>
      </w:r>
    </w:p>
    <w:p w14:paraId="65A0D073" w14:textId="77777777"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69A624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21178F2B" w14:textId="77777777" w:rsidR="008262A0" w:rsidRPr="004001F9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znajomość pradziejów Polski w zakresie szkoły średniej;</w:t>
      </w:r>
    </w:p>
    <w:p w14:paraId="1FDC212A" w14:textId="77777777" w:rsidR="008262A0" w:rsidRPr="00076FBF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orientacja w regionach geograficznych Polski</w:t>
      </w:r>
      <w:r w:rsidR="008262A0" w:rsidRPr="00076FBF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</w:p>
    <w:p w14:paraId="5AF1191B" w14:textId="77777777" w:rsidR="008262A0" w:rsidRDefault="008262A0" w:rsidP="000F0A27">
      <w:pPr>
        <w:shd w:val="clear" w:color="auto" w:fill="FFFFFF"/>
        <w:ind w:right="-846"/>
        <w:rPr>
          <w:rFonts w:ascii="Times New Roman" w:hAnsi="Times New Roman"/>
          <w:b/>
          <w:sz w:val="24"/>
          <w:szCs w:val="24"/>
        </w:rPr>
      </w:pPr>
    </w:p>
    <w:p w14:paraId="6E5CFA45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FFA249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5BE9543F" w14:textId="77777777" w:rsidTr="003A50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BD5D5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1FC5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CF24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4156D" w14:paraId="10D2B66F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C942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B0AF" w14:textId="77777777" w:rsidR="0024156D" w:rsidRPr="004001F9" w:rsidRDefault="0024156D" w:rsidP="006A537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posiada uporządkowaną wiedzę szczegółową z zakresu prahistorii ziem polskich w ujęciu chronologicznym i problemowym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FCE5" w14:textId="77777777"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</w:tr>
      <w:tr w:rsidR="0024156D" w14:paraId="13FC1927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809C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DB07" w14:textId="77777777"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zna specjalistyczną terminologię archeologiczną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8D35" w14:textId="77777777"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</w:tr>
      <w:tr w:rsidR="0024156D" w14:paraId="6C45B4FA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D9A0D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B6FF" w14:textId="77777777"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potrafi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wyrazić własne zdanie i merytorycznie go obronić i uzasadnić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190C" w14:textId="77777777"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</w:tr>
      <w:tr w:rsidR="0024156D" w14:paraId="23943E9A" w14:textId="77777777" w:rsidTr="006A537A"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CFEF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DA11" w14:textId="77777777" w:rsidR="0024156D" w:rsidRPr="00E62F1D" w:rsidRDefault="0024156D" w:rsidP="006A5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potrafi przygotować prac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ę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pisemn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ą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 wystąpienia ustne 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dotyczące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archeologi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i, prawidłowo dobierając źródła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9AA4" w14:textId="77777777"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</w:tr>
      <w:tr w:rsidR="0024156D" w14:paraId="3289C696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25631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4AC6" w14:textId="77777777"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ma świadomość znaczenia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zabytków archeologicznych dla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zachowania tożsamości narodowej,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dziedzictwa kulturowego regionu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kraju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77E0" w14:textId="77777777" w:rsidR="0024156D" w:rsidRPr="004001F9" w:rsidRDefault="00FA3A65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</w:tr>
      <w:tr w:rsidR="0024156D" w14:paraId="01ACE237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25DB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39B2" w14:textId="77777777" w:rsidR="0024156D" w:rsidRPr="004001F9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 poczucie odpowiedzialności za zachowanie i ochronę zabytków archeologicznych i dóbr kultury w wymiarze lokalnym i globalnym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3428" w14:textId="77777777" w:rsidR="0024156D" w:rsidRPr="004001F9" w:rsidRDefault="00FA3A65" w:rsidP="00FA3A65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</w:tr>
    </w:tbl>
    <w:p w14:paraId="606EF8DF" w14:textId="77777777" w:rsidR="000F0A27" w:rsidRDefault="000F0A27" w:rsidP="000F0A27">
      <w:pPr>
        <w:shd w:val="clear" w:color="auto" w:fill="FFFFFF"/>
        <w:jc w:val="both"/>
      </w:pPr>
    </w:p>
    <w:p w14:paraId="1C4E79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98E6ED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83FA2E6" w14:textId="77777777" w:rsidR="000F0A27" w:rsidRDefault="000F0A27" w:rsidP="000F0A27">
      <w:pPr>
        <w:shd w:val="clear" w:color="auto" w:fill="FFFFFF"/>
        <w:jc w:val="both"/>
      </w:pPr>
    </w:p>
    <w:p w14:paraId="7C591523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  <w:r w:rsidR="007F227D">
        <w:rPr>
          <w:rFonts w:ascii="Times New Roman" w:hAnsi="Times New Roman"/>
          <w:sz w:val="24"/>
          <w:szCs w:val="24"/>
        </w:rPr>
        <w:t xml:space="preserve"> </w:t>
      </w:r>
    </w:p>
    <w:p w14:paraId="008CD9C7" w14:textId="77777777" w:rsidR="00FA3A65" w:rsidRDefault="00FA3A65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21CDCAB7" w14:textId="7777777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56B9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AD03A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F7EB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33B3CD47" w14:textId="7777777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687DF" w14:textId="77777777" w:rsidR="000F0A27" w:rsidRPr="00076FBF" w:rsidRDefault="000F0A27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7B76" w14:textId="77777777" w:rsidR="000F0A27" w:rsidRPr="004001F9" w:rsidRDefault="0024156D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Paleolit i mezolit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24AC" w14:textId="77777777" w:rsidR="000F0A27" w:rsidRPr="004001F9" w:rsidRDefault="000F0A27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27D" w14:paraId="3EB01156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DAC3" w14:textId="77777777" w:rsidR="007F227D" w:rsidRPr="00076FBF" w:rsidRDefault="007F227D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26A2" w14:textId="77777777"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neolityczne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ECBF" w14:textId="77777777"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14:paraId="00E71F4E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E1B1" w14:textId="77777777"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07C9" w14:textId="77777777"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wczesnej i starszej epoki brązu; kultura łużycka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849C" w14:textId="77777777"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14:paraId="7AD500F3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A384" w14:textId="77777777"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D0EE" w14:textId="77777777" w:rsidR="007F227D" w:rsidRPr="004001F9" w:rsidRDefault="007F227D" w:rsidP="007F22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lateński i ślady pobytu Celtów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EE76" w14:textId="77777777"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14:paraId="0AAC508A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2738B" w14:textId="77777777"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92B6" w14:textId="77777777"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Kultura przeworska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0337" w14:textId="77777777"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14:paraId="3B03EA65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85D8" w14:textId="77777777"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5C6D" w14:textId="77777777"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wczesnosłowiański i plemienny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9AD7" w14:textId="77777777"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14:paraId="3F330471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F8B0" w14:textId="77777777" w:rsidR="009A008E" w:rsidRPr="00076FBF" w:rsidRDefault="00BF6F65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432A" w14:textId="77777777"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Okres wczesnopaństwowy w świetle źródeł archeologicznych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8A2F" w14:textId="77777777" w:rsidR="009A008E" w:rsidRPr="004001F9" w:rsidRDefault="00BF6F65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9A008E" w:rsidRPr="00076FBF" w14:paraId="28495690" w14:textId="7777777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34F3" w14:textId="77777777"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1636" w14:textId="77777777" w:rsidR="009A008E" w:rsidRPr="00076FBF" w:rsidRDefault="009A008E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D77B" w14:textId="77777777" w:rsidR="009A008E" w:rsidRPr="00076FBF" w:rsidRDefault="00FA3A65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08A93BA" w14:textId="77777777"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p w14:paraId="7F520FFF" w14:textId="77777777"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p w14:paraId="0A3CAA24" w14:textId="77777777"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FA3A65" w14:paraId="506025E7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EE56" w14:textId="77777777"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291E" w14:textId="77777777"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2F7F" w14:textId="77777777"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A3A65" w14:paraId="66DE025B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F80C" w14:textId="77777777" w:rsidR="00FA3A65" w:rsidRPr="00076FBF" w:rsidRDefault="00FA3A65" w:rsidP="00FA3A6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076FB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91C4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Przedmiot i metody badań archeologicznych</w:t>
            </w:r>
          </w:p>
          <w:p w14:paraId="6B26E8E3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Źródła archeologiczne : nieruchome i ruchome. Zagadnienia chronologii.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40C1" w14:textId="77777777" w:rsidR="00FA3A65" w:rsidRPr="004001F9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A65" w14:paraId="4A56D50F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3985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482B4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Epoka kamienia: środowisko przyrodnicze, obiekty mieszkalne, wytwory kultury materialnej, ubiór, wierzenia, sztuka – pokaz 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EFB6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14:paraId="49819DDB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8648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425DE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Zabytki epoki brązu i wczesnej epoki żelaza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617B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14:paraId="0CE7843B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B560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DD0B" w14:textId="77777777" w:rsidR="00FA3A65" w:rsidRPr="004001F9" w:rsidRDefault="00FA3A65" w:rsidP="000112D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Zabytki okresu przedrzymskiego i rzymskiego – pokaz multimedialny </w:t>
            </w:r>
            <w:r w:rsidRPr="0040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                                                                                        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DF89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14:paraId="34A78BFA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8FD8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2517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Zwiedzenia wystawy archeologicznej w Muzeum Narodowym Ziemi Przemyskiej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B21A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14:paraId="247CBA02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CB77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75F4F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Poznanie obiektów archeologicznych w terenie: gród na Wzgórzu</w:t>
            </w:r>
          </w:p>
          <w:p w14:paraId="2E7033B1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Zamkowym; kopiec Tatarski w Przemyślu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C68C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FA3A65" w:rsidRPr="004001F9" w14:paraId="3E2B5793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ADB3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9719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Charakterystyczne obiekty i zabytki okresu wczesnośredniowiecznego </w:t>
            </w:r>
          </w:p>
          <w:p w14:paraId="63AD8993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w Polsce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B109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076FBF" w14:paraId="11FC06EF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69D0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0802" w14:textId="77777777" w:rsidR="00FA3A65" w:rsidRPr="00076FBF" w:rsidRDefault="00FA3A65" w:rsidP="000112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1E73" w14:textId="77777777" w:rsidR="00FA3A65" w:rsidRPr="00076FBF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CA2BAB2" w14:textId="77777777" w:rsidR="00FA3A65" w:rsidRDefault="00FA3A65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59E0F72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676B8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74FED7CF" w14:textId="77777777" w:rsidTr="00BF6F6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F5D1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13E3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3B72C9A" w14:textId="77777777" w:rsidTr="00FA3A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1336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F7EC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1BEE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7BB0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DD17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E8024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B52D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A3A65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5FDA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A3A65" w14:paraId="54A9CAF6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D3D5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5B95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4EBA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8091D" w14:textId="77777777"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8BA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56C80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3FB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574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14:paraId="6BD4E766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C1CBB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F1D8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E95A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DB29" w14:textId="77777777"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C04F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7FD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956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2D1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14:paraId="700FBBBC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286B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6E28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D3D7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BABE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EA7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5A4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6D31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DB1F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D6D2AC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A3A65" w14:paraId="1019113C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FD28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A3B3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DE65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B6C4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2A2A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402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3F01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DD5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BD9DDA7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A3A65" w14:paraId="77D03D27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6F2CE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91AC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15E1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1A88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7E74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FC5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C595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BF44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EA9813F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14:paraId="2ABF4628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F755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3C97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35F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E92D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53B03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CFD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08B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D7A8" w14:textId="77777777"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3D12D30" w14:textId="77777777"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6F33D7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C896B93" w14:textId="77777777" w:rsidR="000F0A27" w:rsidRDefault="00BF6F65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</w:t>
      </w:r>
      <w:r w:rsidR="00970CC9">
        <w:rPr>
          <w:rFonts w:ascii="Times New Roman" w:hAnsi="Times New Roman" w:cs="Calibri"/>
          <w:b/>
          <w:iCs/>
          <w:kern w:val="1"/>
          <w:sz w:val="24"/>
          <w:szCs w:val="24"/>
        </w:rPr>
        <w:t>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0F0A27" w14:paraId="7CDCDE6B" w14:textId="7777777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B779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8B53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72687C50" w14:textId="7777777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A509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0EFA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64DFAF5F" w14:textId="7777777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EDB1" w14:textId="77777777" w:rsidR="000F0A27" w:rsidRDefault="00FA3A65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770B" w14:textId="77777777" w:rsidR="000F0A27" w:rsidRDefault="00970CC9" w:rsidP="002C7E69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Ćwiczenia na obiektach archeologicznych w terenie i na ekspozycji muzealnej </w:t>
            </w:r>
          </w:p>
        </w:tc>
      </w:tr>
    </w:tbl>
    <w:p w14:paraId="7457A933" w14:textId="77777777" w:rsidR="000F0A27" w:rsidRPr="006A537A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202F3A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64922C2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EC739F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C07187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73447DF1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4F83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31B9" w14:textId="77777777" w:rsidR="000F0A27" w:rsidRDefault="001D0C3B" w:rsidP="00FA3A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0F0A27" w14:paraId="3BF13064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6A95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9C7D" w14:textId="77777777"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5E8B043A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4306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F6BA" w14:textId="77777777"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446984BE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09ED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8F4D" w14:textId="77777777"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14:paraId="2B3A79F6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4BF6" w14:textId="77777777" w:rsidR="00FA3A65" w:rsidRDefault="00FA3A6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D52A" w14:textId="77777777" w:rsidR="00FA3A65" w:rsidRDefault="00FA3A65" w:rsidP="00BE4A15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Egzamin ustny</w:t>
            </w:r>
          </w:p>
        </w:tc>
      </w:tr>
    </w:tbl>
    <w:p w14:paraId="7D6593B4" w14:textId="77777777" w:rsidR="000F0A27" w:rsidRDefault="000F0A27" w:rsidP="000F0A27">
      <w:pPr>
        <w:rPr>
          <w:rFonts w:ascii="Times New Roman" w:hAnsi="Times New Roman" w:cs="Times New Roman"/>
        </w:rPr>
      </w:pPr>
    </w:p>
    <w:p w14:paraId="3CE04937" w14:textId="77777777" w:rsidR="006A537A" w:rsidRDefault="006A537A" w:rsidP="000F0A27">
      <w:pPr>
        <w:rPr>
          <w:rFonts w:ascii="Times New Roman" w:hAnsi="Times New Roman" w:cs="Times New Roman"/>
        </w:rPr>
      </w:pPr>
    </w:p>
    <w:p w14:paraId="0365A152" w14:textId="77777777" w:rsidR="006A537A" w:rsidRDefault="006A537A" w:rsidP="000F0A27">
      <w:pPr>
        <w:rPr>
          <w:rFonts w:ascii="Times New Roman" w:hAnsi="Times New Roman" w:cs="Times New Roman"/>
        </w:rPr>
      </w:pPr>
    </w:p>
    <w:p w14:paraId="6CEA6E33" w14:textId="77777777" w:rsidR="006A537A" w:rsidRPr="006A537A" w:rsidRDefault="006A537A" w:rsidP="000F0A27">
      <w:pPr>
        <w:rPr>
          <w:rFonts w:ascii="Times New Roman" w:hAnsi="Times New Roman" w:cs="Times New Roman"/>
        </w:rPr>
      </w:pPr>
    </w:p>
    <w:p w14:paraId="78928931" w14:textId="77777777" w:rsidR="00B81EE8" w:rsidRDefault="00B81EE8" w:rsidP="00B81EE8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81EE8" w14:paraId="70955390" w14:textId="77777777" w:rsidTr="000112D2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27F2" w14:textId="77777777"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2E3B" w14:textId="77777777" w:rsidR="00B81EE8" w:rsidRPr="00120C63" w:rsidRDefault="00B81EE8" w:rsidP="00B81EE8">
            <w:pPr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F1</w:t>
            </w:r>
          </w:p>
        </w:tc>
      </w:tr>
      <w:tr w:rsidR="00B81EE8" w14:paraId="45156A83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BC1E" w14:textId="77777777"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87AB" w14:textId="77777777" w:rsidR="00B81EE8" w:rsidRPr="00120C63" w:rsidRDefault="00B81EE8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EE8" w14:paraId="12006CD5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F0B0" w14:textId="77777777"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8C9E" w14:textId="77777777" w:rsidR="00B81EE8" w:rsidRPr="00120C63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>Zaliczenie przedmiotu na podstawie średniej ważonej P1+P2+F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55BDC47" w14:textId="77777777" w:rsidR="001D0C3B" w:rsidRDefault="001D0C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01E72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B25EDB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61D2B259" w14:textId="77777777" w:rsidTr="006B1A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1E8DBC" w14:textId="77777777"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4301480" w14:textId="77777777"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5CF8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9AA4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6BDB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8813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20BD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7C558495" w14:textId="7777777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E94E" w14:textId="77777777" w:rsidR="000F0A27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14:paraId="02D34189" w14:textId="77777777" w:rsidR="000F0A27" w:rsidRPr="00076FBF" w:rsidRDefault="000F0A27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5E355" w14:textId="77777777" w:rsidR="001D0C3B" w:rsidRPr="00C94B8B" w:rsidRDefault="001D0C3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gólnie przedstawić </w:t>
            </w:r>
            <w:r w:rsidR="00526D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poszczegól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e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epok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prahistoryczne</w:t>
            </w:r>
          </w:p>
          <w:p w14:paraId="146F276C" w14:textId="77777777"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8283D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charakterystyczne elementy poszczególnych epok prahistorycz-nych</w:t>
            </w:r>
          </w:p>
          <w:p w14:paraId="763C6301" w14:textId="77777777"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F1C12" w14:textId="77777777" w:rsidR="00526D0C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kultury archeologiczne na ziemiach polskich, umiejscowić je w czasie i przestrzeni</w:t>
            </w:r>
          </w:p>
          <w:p w14:paraId="29D49803" w14:textId="77777777"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  <w:p w14:paraId="5BD86AC7" w14:textId="77777777"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3D45" w14:textId="77777777" w:rsidR="00ED28A6" w:rsidRDefault="00ED28A6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szczegółowo wybraną kulturę archeologiczną na ziemiach polskich, umiejscowić je w czasie i przestrzeni</w:t>
            </w:r>
          </w:p>
          <w:p w14:paraId="4A8C45E6" w14:textId="77777777"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  <w:p w14:paraId="02626D7D" w14:textId="77777777"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FB3A" w14:textId="77777777" w:rsidR="00526D0C" w:rsidRPr="004001F9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opisać </w:t>
            </w:r>
            <w:r w:rsidR="00D43320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szczególłowo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kultury archeologiczne na ziemiach polskich, umiejscowić je w czasie i przestrzeni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przedstawić różnice</w:t>
            </w:r>
          </w:p>
          <w:p w14:paraId="7AC896FE" w14:textId="77777777"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6B1A0C" w14:paraId="103075C5" w14:textId="7777777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C4123" w14:textId="77777777"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14:paraId="71EBC30A" w14:textId="77777777"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7CA6430D" w14:textId="77777777"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43A2" w14:textId="77777777"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nazwać zabytek archeologiczny, określić jego funkcję i chronologię</w:t>
            </w:r>
          </w:p>
          <w:p w14:paraId="419A65B5" w14:textId="77777777"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B202" w14:textId="77777777"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nazwać obiekty 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zabyt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archeologiczne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określić ich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funkcję i chronologię</w:t>
            </w:r>
          </w:p>
          <w:p w14:paraId="4285EE16" w14:textId="77777777" w:rsidR="006B1A0C" w:rsidRPr="004001F9" w:rsidRDefault="006B1A0C" w:rsidP="006B1A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BA965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</w:t>
            </w:r>
          </w:p>
          <w:p w14:paraId="056E54A6" w14:textId="77777777"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0652" w14:textId="77777777" w:rsidR="006B1A0C" w:rsidRPr="00C94B8B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 , podać ich cechy charak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terystyczne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6375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toryczną,</w:t>
            </w:r>
          </w:p>
          <w:p w14:paraId="39598075" w14:textId="77777777" w:rsidR="00DE476B" w:rsidRPr="004001F9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porównać z innymi kulurami</w:t>
            </w:r>
          </w:p>
          <w:p w14:paraId="39A1D335" w14:textId="77777777"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B1A0C" w14:paraId="56A58AFD" w14:textId="7777777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AE0E" w14:textId="77777777"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14:paraId="037C1E5D" w14:textId="77777777"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14:paraId="4BA59001" w14:textId="77777777"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5560" w14:textId="77777777" w:rsidR="006B1A0C" w:rsidRPr="00076FBF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potrafi przedstawić sposoby pozyskiwania 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03A3" w14:textId="77777777" w:rsidR="006B1A0C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potrafi przedstawić sposoby pozyskiwania 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</w:p>
          <w:p w14:paraId="12B27429" w14:textId="77777777" w:rsidR="00743707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i ich rodzaje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0AC1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14:paraId="38EC815B" w14:textId="77777777"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B4178" w14:textId="77777777" w:rsidR="00743707" w:rsidRPr="004001F9" w:rsidRDefault="00743707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i podstawy prawne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14:paraId="6A7B8862" w14:textId="77777777"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181B" w14:textId="77777777"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rozumie procesy rozwoju czasowego i przestrzennego kultur pradziejowych i ich znaczenie dla formowania się cywilizacji na ziemiach polskich</w:t>
            </w:r>
          </w:p>
        </w:tc>
      </w:tr>
    </w:tbl>
    <w:p w14:paraId="27D1FB2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3D9DE36F" w14:textId="77777777"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1. A. Kokowski, Starożytna Polska, 2006</w:t>
      </w:r>
    </w:p>
    <w:p w14:paraId="6D2AFD5A" w14:textId="77777777"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U źródeł Polski. Do roku 1038. (red. M. Derwich, A. Żurek); (w: ) Polska. Dzieje cywilizacji i narodu, Warszawa – Wrocław 2002</w:t>
      </w:r>
    </w:p>
    <w:p w14:paraId="25465258" w14:textId="77777777" w:rsidR="00901970" w:rsidRPr="004001F9" w:rsidRDefault="00D4332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3.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S. Czopek, Pradzieje Polski południowo- wschodniej. Rzeszów 2003</w:t>
      </w:r>
    </w:p>
    <w:p w14:paraId="15D1BC22" w14:textId="77777777" w:rsidR="00901970" w:rsidRPr="004001F9" w:rsidRDefault="00D43320" w:rsidP="00B81EE8">
      <w:pPr>
        <w:autoSpaceDN w:val="0"/>
        <w:adjustRightInd w:val="0"/>
        <w:ind w:left="1560" w:hanging="156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4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Jureczko A., Dagnan – Ginter A., Kiryk F., Wielka Historia Polski, T.I do 1320, </w:t>
      </w:r>
      <w:r w:rsidR="00B81EE8">
        <w:rPr>
          <w:rFonts w:ascii="Times New Roman" w:hAnsi="Times New Roman" w:cs="Times New Roman"/>
          <w:sz w:val="24"/>
          <w:szCs w:val="24"/>
          <w:u w:color="FF0000"/>
          <w:lang w:val="it-IT"/>
        </w:rPr>
        <w:br/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Kraków 1997</w:t>
      </w:r>
    </w:p>
    <w:p w14:paraId="2A2B26BD" w14:textId="77777777" w:rsidR="00901970" w:rsidRPr="004001F9" w:rsidRDefault="00D43320" w:rsidP="00B81EE8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5</w:t>
      </w:r>
      <w:r w:rsidR="004001F9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Ławecka D. Wstęp do archeologii,</w:t>
      </w:r>
      <w:r w:rsidR="00901970" w:rsidRPr="004001F9">
        <w:rPr>
          <w:rFonts w:ascii="Times New Roman" w:hAnsi="Times New Roman" w:cs="Times New Roman"/>
          <w:i/>
          <w:iCs/>
          <w:sz w:val="24"/>
          <w:szCs w:val="24"/>
          <w:u w:color="FF0000"/>
          <w:lang w:val="it-IT"/>
        </w:rPr>
        <w:t xml:space="preserve">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Warszawa 2000 </w:t>
      </w:r>
    </w:p>
    <w:p w14:paraId="5479F7F3" w14:textId="77777777"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</w:p>
    <w:p w14:paraId="662A1691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Dodatkowo:</w:t>
      </w:r>
    </w:p>
    <w:p w14:paraId="77B0AB17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1. P. Kaczanowski, J.K. Kozłowski, Najdawniejsze dzieje ziemi polskich, (w:) Wielka Historia Polski, T. I., 1997 </w:t>
      </w:r>
    </w:p>
    <w:p w14:paraId="4FA07935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Dzieje Przemyśla, T. I, Osadnictwo pradziejowe i wczesnośredniowieczne, cz. 2 – Analiza źródeł i synteza. ( red.</w:t>
      </w:r>
      <w:r w:rsid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A. Koperski );  Przemyśl 2004 </w:t>
      </w:r>
    </w:p>
    <w:p w14:paraId="5A56B6CD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3, Przemyśl  wczesnośredniowieczny ( red. E. Sosnowska), Warszawa 2010 </w:t>
      </w:r>
    </w:p>
    <w:p w14:paraId="4BAFBA6D" w14:textId="77777777" w:rsidR="00901970" w:rsidRPr="00076FBF" w:rsidRDefault="00901970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2F8FCD47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AC2E2ED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1887889" w14:textId="77777777" w:rsidR="00AB36B3" w:rsidRDefault="00AB36B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0F0A27" w14:paraId="7F25C8AA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02D3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8CA3770" w14:textId="77777777" w:rsidR="000F0A27" w:rsidRDefault="000F0A27" w:rsidP="00BE4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94EA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8496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9195572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BFEA" w14:textId="77777777"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7B7B" w14:textId="77777777"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E0BE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81EE8" w14:paraId="4F1B605F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01479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4365" w14:textId="77777777"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4093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1ACD" w14:textId="77777777" w:rsidR="00B81EE8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E451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D9F5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14:paraId="6B7130F0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D0A94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C972" w14:textId="77777777"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1A04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F22E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A9AD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18F5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14:paraId="5BC72906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6165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436B" w14:textId="77777777"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5714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9A2B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3FDC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A567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1EE8" w14:paraId="13B124E9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A566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EE1D8" w14:textId="77777777"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E041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04B7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B7EB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B19A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1EE8" w14:paraId="203CC95A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A875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519E" w14:textId="77777777"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EE51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840D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AC68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E8C5" w14:textId="77777777"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  <w:tr w:rsidR="00B81EE8" w14:paraId="689C4F4E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37DE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25FF" w14:textId="77777777" w:rsidR="00B81EE8" w:rsidRPr="004001F9" w:rsidRDefault="00B81EE8" w:rsidP="000112D2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AC7D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ECD5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94C7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5143" w14:textId="77777777"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4F9B469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2F0E8B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3F1CEC6E" w14:textId="77777777" w:rsidR="00AB36B3" w:rsidRDefault="00AB36B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34EB91E1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0F07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5BEE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FA85041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251A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3169" w14:textId="77777777"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14:paraId="7EF9B7D4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B8F8C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E812" w14:textId="77777777"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14:paraId="2E5CAC1D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302F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51C4" w14:textId="77777777"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14:paraId="09EB723E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9B32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8BA8" w14:textId="77777777"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14:paraId="730FFBD4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6F92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EC9C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4A39826D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E814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2F0C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001DAD61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D69BD" w14:textId="77777777"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3ED9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32 ½ 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</w:p>
        </w:tc>
      </w:tr>
      <w:tr w:rsidR="000F0A27" w14:paraId="392DEBB0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0B9A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D09E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5C7DF5E6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8401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E7D6" w14:textId="77777777"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2FB0C945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6DBE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EF28" w14:textId="77777777"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h</w:t>
            </w:r>
          </w:p>
        </w:tc>
      </w:tr>
      <w:tr w:rsidR="000F0A27" w14:paraId="7E4DA123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19BC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0794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01CFF7F8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BCE5" w14:textId="77777777"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565D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  <w:r w:rsidR="00591D1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3B35FAC9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A8D5" w14:textId="77777777" w:rsidR="000F0A27" w:rsidRDefault="000F0A27" w:rsidP="00BE4A1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AEA7" w14:textId="77777777"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  <w:r w:rsidR="00AB36B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½ h</w:t>
            </w:r>
          </w:p>
        </w:tc>
      </w:tr>
      <w:tr w:rsidR="000F0A27" w14:paraId="20AB511E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BAC0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2766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0F0A27" w14:paraId="4BF121CB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B64D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8FFA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</w:t>
            </w:r>
            <w:r w:rsidR="00AB36B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2C4CFA54" w14:textId="77777777" w:rsidTr="00BE4A1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3685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7AFD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C94B8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,4</w:t>
            </w:r>
          </w:p>
        </w:tc>
      </w:tr>
    </w:tbl>
    <w:p w14:paraId="202C27C2" w14:textId="77777777" w:rsidR="000F0A27" w:rsidRDefault="000F0A27" w:rsidP="000F0A27">
      <w:pPr>
        <w:shd w:val="clear" w:color="auto" w:fill="FFFFFF"/>
        <w:ind w:firstLine="720"/>
        <w:jc w:val="both"/>
      </w:pPr>
    </w:p>
    <w:p w14:paraId="58FDFC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2C7E69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22D1FE2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F67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</w:t>
      </w:r>
      <w:r w:rsidR="002C7E69">
        <w:rPr>
          <w:rFonts w:ascii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14:paraId="02FE7000" w14:textId="77777777" w:rsidR="009B4618" w:rsidRDefault="009B461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B6F76" w14:textId="6448FD22" w:rsidR="009C2A0E" w:rsidRDefault="009B4618" w:rsidP="009C2A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08C2">
        <w:rPr>
          <w:rFonts w:ascii="Times New Roman" w:hAnsi="Times New Roman" w:cs="Calibri"/>
          <w:kern w:val="1"/>
          <w:sz w:val="24"/>
          <w:szCs w:val="24"/>
        </w:rPr>
        <w:t>dr Lucjan Fac</w:t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008C2">
        <w:rPr>
          <w:rFonts w:ascii="Times New Roman" w:hAnsi="Times New Roman" w:cs="Times New Roman"/>
          <w:sz w:val="24"/>
          <w:szCs w:val="24"/>
        </w:rPr>
        <w:tab/>
      </w:r>
      <w:r w:rsidR="009008C2">
        <w:rPr>
          <w:rFonts w:ascii="Times New Roman" w:hAnsi="Times New Roman" w:cs="Times New Roman"/>
          <w:sz w:val="24"/>
          <w:szCs w:val="24"/>
        </w:rPr>
        <w:tab/>
      </w:r>
      <w:r w:rsidR="0080709D">
        <w:rPr>
          <w:rFonts w:ascii="Times New Roman" w:hAnsi="Times New Roman" w:cs="Times New Roman"/>
          <w:sz w:val="24"/>
          <w:szCs w:val="24"/>
        </w:rPr>
        <w:tab/>
      </w:r>
      <w:r w:rsidR="0080709D">
        <w:rPr>
          <w:rFonts w:ascii="Times New Roman" w:hAnsi="Times New Roman" w:cs="Times New Roman"/>
          <w:sz w:val="24"/>
          <w:szCs w:val="24"/>
        </w:rPr>
        <w:t>dr Andrzej Kawecki</w:t>
      </w:r>
    </w:p>
    <w:p w14:paraId="158FFC4E" w14:textId="77777777" w:rsidR="000F0A27" w:rsidRPr="009C2A0E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FCEFF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2F598" w14:textId="77777777" w:rsidR="00C94B8B" w:rsidRDefault="00C94B8B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49CA9" w14:textId="1422F725" w:rsidR="00691641" w:rsidRPr="009B4618" w:rsidRDefault="00AB36B3" w:rsidP="006F661E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008C2">
        <w:rPr>
          <w:rFonts w:ascii="Times New Roman" w:hAnsi="Times New Roman" w:cs="Times New Roman"/>
          <w:sz w:val="24"/>
          <w:szCs w:val="24"/>
        </w:rPr>
        <w:t>30</w:t>
      </w:r>
      <w:r w:rsidR="009B4618">
        <w:rPr>
          <w:rFonts w:ascii="Times New Roman" w:hAnsi="Times New Roman" w:cs="Times New Roman"/>
          <w:sz w:val="24"/>
          <w:szCs w:val="24"/>
        </w:rPr>
        <w:t>. 0</w:t>
      </w:r>
      <w:r w:rsidR="00C94B8B">
        <w:rPr>
          <w:rFonts w:ascii="Times New Roman" w:hAnsi="Times New Roman" w:cs="Times New Roman"/>
          <w:sz w:val="24"/>
          <w:szCs w:val="24"/>
        </w:rPr>
        <w:t>9</w:t>
      </w:r>
      <w:r w:rsidR="009B4618">
        <w:rPr>
          <w:rFonts w:ascii="Times New Roman" w:hAnsi="Times New Roman" w:cs="Times New Roman"/>
          <w:sz w:val="24"/>
          <w:szCs w:val="24"/>
        </w:rPr>
        <w:t>. 20</w:t>
      </w:r>
      <w:r w:rsidR="009008C2">
        <w:rPr>
          <w:rFonts w:ascii="Times New Roman" w:hAnsi="Times New Roman" w:cs="Times New Roman"/>
          <w:sz w:val="24"/>
          <w:szCs w:val="24"/>
        </w:rPr>
        <w:t>2</w:t>
      </w:r>
      <w:r w:rsidR="0080709D">
        <w:rPr>
          <w:rFonts w:ascii="Times New Roman" w:hAnsi="Times New Roman" w:cs="Times New Roman"/>
          <w:sz w:val="24"/>
          <w:szCs w:val="24"/>
        </w:rPr>
        <w:t>2</w:t>
      </w:r>
      <w:r w:rsidR="00C94B8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9B4618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C2E0" w14:textId="77777777" w:rsidR="00952D29" w:rsidRDefault="00952D29" w:rsidP="009E3185">
      <w:r>
        <w:separator/>
      </w:r>
    </w:p>
  </w:endnote>
  <w:endnote w:type="continuationSeparator" w:id="0">
    <w:p w14:paraId="76E745E1" w14:textId="77777777" w:rsidR="00952D29" w:rsidRDefault="00952D29" w:rsidP="009E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3030"/>
      <w:docPartObj>
        <w:docPartGallery w:val="Page Numbers (Bottom of Page)"/>
        <w:docPartUnique/>
      </w:docPartObj>
    </w:sdtPr>
    <w:sdtContent>
      <w:p w14:paraId="6442F55B" w14:textId="77777777" w:rsidR="009E3185" w:rsidRDefault="00084F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CB96EC" w14:textId="77777777" w:rsidR="009E3185" w:rsidRDefault="009E3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03C6" w14:textId="77777777" w:rsidR="00952D29" w:rsidRDefault="00952D29" w:rsidP="009E3185">
      <w:r>
        <w:separator/>
      </w:r>
    </w:p>
  </w:footnote>
  <w:footnote w:type="continuationSeparator" w:id="0">
    <w:p w14:paraId="3C018F31" w14:textId="77777777" w:rsidR="00952D29" w:rsidRDefault="00952D29" w:rsidP="009E3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000011"/>
    <w:multiLevelType w:val="hybridMultilevel"/>
    <w:tmpl w:val="00000011"/>
    <w:lvl w:ilvl="0" w:tplc="0000064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5"/>
    <w:multiLevelType w:val="hybridMultilevel"/>
    <w:tmpl w:val="00000015"/>
    <w:lvl w:ilvl="0" w:tplc="000007D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6"/>
    <w:multiLevelType w:val="hybridMultilevel"/>
    <w:tmpl w:val="00000016"/>
    <w:lvl w:ilvl="0" w:tplc="0000083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17"/>
    <w:multiLevelType w:val="hybridMultilevel"/>
    <w:tmpl w:val="00000017"/>
    <w:lvl w:ilvl="0" w:tplc="0000089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87104405">
    <w:abstractNumId w:val="0"/>
  </w:num>
  <w:num w:numId="2" w16cid:durableId="857738843">
    <w:abstractNumId w:val="1"/>
  </w:num>
  <w:num w:numId="3" w16cid:durableId="1206676265">
    <w:abstractNumId w:val="2"/>
  </w:num>
  <w:num w:numId="4" w16cid:durableId="1771587083">
    <w:abstractNumId w:val="3"/>
  </w:num>
  <w:num w:numId="5" w16cid:durableId="327442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233"/>
    <w:rsid w:val="0003461F"/>
    <w:rsid w:val="0006032C"/>
    <w:rsid w:val="0006334D"/>
    <w:rsid w:val="00073F69"/>
    <w:rsid w:val="00076FBF"/>
    <w:rsid w:val="00084F23"/>
    <w:rsid w:val="00087274"/>
    <w:rsid w:val="000A058A"/>
    <w:rsid w:val="000A681E"/>
    <w:rsid w:val="000A6C1A"/>
    <w:rsid w:val="000B0A36"/>
    <w:rsid w:val="000C5FAE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0C3B"/>
    <w:rsid w:val="001D512B"/>
    <w:rsid w:val="001D5DA9"/>
    <w:rsid w:val="001D62CE"/>
    <w:rsid w:val="001D79EB"/>
    <w:rsid w:val="001E4DAE"/>
    <w:rsid w:val="001E62A5"/>
    <w:rsid w:val="00201080"/>
    <w:rsid w:val="00232D4C"/>
    <w:rsid w:val="0024156D"/>
    <w:rsid w:val="002643C9"/>
    <w:rsid w:val="002C7E69"/>
    <w:rsid w:val="002E408B"/>
    <w:rsid w:val="002F1813"/>
    <w:rsid w:val="002F4B44"/>
    <w:rsid w:val="003114C8"/>
    <w:rsid w:val="0031673E"/>
    <w:rsid w:val="00333F95"/>
    <w:rsid w:val="00346007"/>
    <w:rsid w:val="00352EDD"/>
    <w:rsid w:val="00370678"/>
    <w:rsid w:val="0039764E"/>
    <w:rsid w:val="003A50E4"/>
    <w:rsid w:val="003F0480"/>
    <w:rsid w:val="004001F9"/>
    <w:rsid w:val="00401AEC"/>
    <w:rsid w:val="00401E10"/>
    <w:rsid w:val="0042479F"/>
    <w:rsid w:val="004451A0"/>
    <w:rsid w:val="00447D83"/>
    <w:rsid w:val="00456D5A"/>
    <w:rsid w:val="00457934"/>
    <w:rsid w:val="00460DAE"/>
    <w:rsid w:val="0046537D"/>
    <w:rsid w:val="004A109A"/>
    <w:rsid w:val="004E7EFE"/>
    <w:rsid w:val="004F2E00"/>
    <w:rsid w:val="005035DD"/>
    <w:rsid w:val="0051469C"/>
    <w:rsid w:val="00526D0C"/>
    <w:rsid w:val="00527996"/>
    <w:rsid w:val="00533F98"/>
    <w:rsid w:val="00544620"/>
    <w:rsid w:val="005465E2"/>
    <w:rsid w:val="00570B19"/>
    <w:rsid w:val="00591D17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A537A"/>
    <w:rsid w:val="006B1A0C"/>
    <w:rsid w:val="006B46CB"/>
    <w:rsid w:val="006B7E7E"/>
    <w:rsid w:val="006C3BEC"/>
    <w:rsid w:val="006D355D"/>
    <w:rsid w:val="006E77B5"/>
    <w:rsid w:val="006E7E1F"/>
    <w:rsid w:val="006F661E"/>
    <w:rsid w:val="0070318A"/>
    <w:rsid w:val="00714D39"/>
    <w:rsid w:val="00720010"/>
    <w:rsid w:val="00743707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227D"/>
    <w:rsid w:val="007F3B28"/>
    <w:rsid w:val="007F79B6"/>
    <w:rsid w:val="0080670C"/>
    <w:rsid w:val="0080709D"/>
    <w:rsid w:val="00811252"/>
    <w:rsid w:val="008129BE"/>
    <w:rsid w:val="008163D1"/>
    <w:rsid w:val="00824688"/>
    <w:rsid w:val="008262A0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AC2"/>
    <w:rsid w:val="008D3D26"/>
    <w:rsid w:val="008F0C98"/>
    <w:rsid w:val="008F432A"/>
    <w:rsid w:val="009008C2"/>
    <w:rsid w:val="00901970"/>
    <w:rsid w:val="00904A98"/>
    <w:rsid w:val="00904EFD"/>
    <w:rsid w:val="00952D29"/>
    <w:rsid w:val="00970CC9"/>
    <w:rsid w:val="009744DA"/>
    <w:rsid w:val="00997D3C"/>
    <w:rsid w:val="009A008E"/>
    <w:rsid w:val="009A20FB"/>
    <w:rsid w:val="009A79FB"/>
    <w:rsid w:val="009B4618"/>
    <w:rsid w:val="009C2A0E"/>
    <w:rsid w:val="009C479E"/>
    <w:rsid w:val="009C6192"/>
    <w:rsid w:val="009D1779"/>
    <w:rsid w:val="009E19E2"/>
    <w:rsid w:val="009E3185"/>
    <w:rsid w:val="009E5018"/>
    <w:rsid w:val="00A026CF"/>
    <w:rsid w:val="00A1617F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36B3"/>
    <w:rsid w:val="00AC4C21"/>
    <w:rsid w:val="00AD1F59"/>
    <w:rsid w:val="00AD6727"/>
    <w:rsid w:val="00AE0B07"/>
    <w:rsid w:val="00AF3830"/>
    <w:rsid w:val="00AF54E3"/>
    <w:rsid w:val="00AF7E9A"/>
    <w:rsid w:val="00B04C81"/>
    <w:rsid w:val="00B11738"/>
    <w:rsid w:val="00B405A8"/>
    <w:rsid w:val="00B52018"/>
    <w:rsid w:val="00B60BB9"/>
    <w:rsid w:val="00B73CE1"/>
    <w:rsid w:val="00B81EE8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E4A15"/>
    <w:rsid w:val="00BF5DF8"/>
    <w:rsid w:val="00BF6F65"/>
    <w:rsid w:val="00C1314A"/>
    <w:rsid w:val="00C160AE"/>
    <w:rsid w:val="00C2176B"/>
    <w:rsid w:val="00C21F46"/>
    <w:rsid w:val="00C619D6"/>
    <w:rsid w:val="00C642F0"/>
    <w:rsid w:val="00C75268"/>
    <w:rsid w:val="00C94AC3"/>
    <w:rsid w:val="00C94B8B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0"/>
    <w:rsid w:val="00D47CB7"/>
    <w:rsid w:val="00D513FD"/>
    <w:rsid w:val="00D55223"/>
    <w:rsid w:val="00D65BE9"/>
    <w:rsid w:val="00D915CD"/>
    <w:rsid w:val="00D93BBA"/>
    <w:rsid w:val="00DA0B13"/>
    <w:rsid w:val="00DA42CA"/>
    <w:rsid w:val="00DB421A"/>
    <w:rsid w:val="00DC78F6"/>
    <w:rsid w:val="00DE1EDA"/>
    <w:rsid w:val="00DE3D82"/>
    <w:rsid w:val="00DE476B"/>
    <w:rsid w:val="00DF543D"/>
    <w:rsid w:val="00E00356"/>
    <w:rsid w:val="00E03DF9"/>
    <w:rsid w:val="00E406FE"/>
    <w:rsid w:val="00E55D1A"/>
    <w:rsid w:val="00E56A9D"/>
    <w:rsid w:val="00E60510"/>
    <w:rsid w:val="00E62121"/>
    <w:rsid w:val="00E62F1D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28A6"/>
    <w:rsid w:val="00ED61F8"/>
    <w:rsid w:val="00F04228"/>
    <w:rsid w:val="00F12F01"/>
    <w:rsid w:val="00F1791A"/>
    <w:rsid w:val="00F439CB"/>
    <w:rsid w:val="00F80FD1"/>
    <w:rsid w:val="00F87FFD"/>
    <w:rsid w:val="00FA3A65"/>
    <w:rsid w:val="00FB15F3"/>
    <w:rsid w:val="00FD1DF0"/>
    <w:rsid w:val="00FE15A7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69EDE"/>
  <w15:docId w15:val="{1BD56F09-D791-4ECD-A0B5-5FDA5510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18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18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31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18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26</cp:revision>
  <dcterms:created xsi:type="dcterms:W3CDTF">2019-07-14T20:14:00Z</dcterms:created>
  <dcterms:modified xsi:type="dcterms:W3CDTF">2022-10-19T15:31:00Z</dcterms:modified>
</cp:coreProperties>
</file>