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5F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214E27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640CF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F547E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9A201E9" w14:textId="7777777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CD4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492C" w14:textId="0ACD87D9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9008C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697C8D7D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3B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74E" w14:textId="77777777"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86197C4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F2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FFD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5D709A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25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FD0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BB48803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77D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7B2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14:paraId="31E2252C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1ED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4E3C" w14:textId="77777777"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14:paraId="4FE910DF" w14:textId="77777777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C680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FB37" w14:textId="77777777"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14:paraId="15841BB6" w14:textId="77777777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51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607B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A15" w14:paraId="7BE3238A" w14:textId="77777777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478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0C7" w14:textId="77777777"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14:paraId="33B2CCAF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7212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002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14:paraId="7B2D333B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12A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F8D8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14:paraId="0A46B637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6A8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079" w14:textId="77777777"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14:paraId="335982C5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10C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8ADA" w14:textId="7AE6361F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  <w:tr w:rsidR="00BE4A15" w14:paraId="3D8FE4A3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948A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24DC" w14:textId="0C584FEA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14:paraId="54431D73" w14:textId="77777777" w:rsidR="000F0A27" w:rsidRDefault="000F0A27" w:rsidP="000F0A27"/>
    <w:p w14:paraId="2DCDB59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47BD5D5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F108BEF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95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F2E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5A6A5F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11B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FC614D6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258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1F0A21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7C84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B99658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5EE6" w14:textId="77777777"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04A687D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291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452A347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E9C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E7E5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22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894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3ED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9F3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C40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4EA6F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0169541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CAB1F8" w14:textId="77777777"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B1A4DDD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14:paraId="7B29E342" w14:textId="77777777"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00623A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14:paraId="56C4F94D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9CDB95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14:paraId="65A0D073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69A624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21178F2B" w14:textId="77777777"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14:paraId="1FDC212A" w14:textId="77777777"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14:paraId="5AF1191B" w14:textId="77777777"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14:paraId="6E5CFA4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FA24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BE9543F" w14:textId="7777777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D5D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1FC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CF2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14:paraId="10D2B66F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C942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B0AF" w14:textId="77777777"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CE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14:paraId="13FC192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09C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DB07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8D3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14:paraId="6C45B4FA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9A0D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B6FF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190C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14:paraId="23943E9A" w14:textId="77777777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CFEF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DA11" w14:textId="77777777"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9AA4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14:paraId="3289C696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5631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4AC6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77E0" w14:textId="77777777"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14:paraId="01ACE23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25DB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39B2" w14:textId="77777777"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3428" w14:textId="77777777"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14:paraId="606EF8DF" w14:textId="77777777" w:rsidR="000F0A27" w:rsidRDefault="000F0A27" w:rsidP="000F0A27">
      <w:pPr>
        <w:shd w:val="clear" w:color="auto" w:fill="FFFFFF"/>
        <w:jc w:val="both"/>
      </w:pPr>
    </w:p>
    <w:p w14:paraId="1C4E7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8E6E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83FA2E6" w14:textId="77777777" w:rsidR="000F0A27" w:rsidRDefault="000F0A27" w:rsidP="000F0A27">
      <w:pPr>
        <w:shd w:val="clear" w:color="auto" w:fill="FFFFFF"/>
        <w:jc w:val="both"/>
      </w:pPr>
    </w:p>
    <w:p w14:paraId="7C59152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14:paraId="008CD9C7" w14:textId="77777777"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21CDCAB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56B9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D03A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F7E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3B3CD4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87DF" w14:textId="77777777"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7B76" w14:textId="77777777"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24AC" w14:textId="77777777"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14:paraId="3EB01156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DAC3" w14:textId="77777777"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26A2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ECBF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00E71F4E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E1B1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07C9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849C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7AD500F3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A384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D0EE" w14:textId="77777777"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EE76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0AAC508A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738B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92B6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33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B03EA65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85D8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5C6D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9AD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F330471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8B0" w14:textId="77777777"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432A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8A2F" w14:textId="77777777"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14:paraId="28495690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34F3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636" w14:textId="77777777"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D77B" w14:textId="77777777"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08A93BA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14:paraId="7F520FFF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14:paraId="0A3CAA24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A3A65" w14:paraId="506025E7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EE56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291E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2F7F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14:paraId="66DE025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F80C" w14:textId="77777777"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91C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14:paraId="6B26E8E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40C1" w14:textId="77777777"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14:paraId="4A56D50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3985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82B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FB6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14:paraId="49819DD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864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25DE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17B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0CE7843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B56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DD0B" w14:textId="77777777"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DF8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34A78BFA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8FD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2517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B21A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247CBA02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CB77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5F4F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14:paraId="2E7033B1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68C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14:paraId="3E2B5793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ADB3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9719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14:paraId="63AD899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B10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14:paraId="11FC06E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69D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0802" w14:textId="77777777"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E73" w14:textId="77777777"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CA2BAB2" w14:textId="77777777"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59E0F72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676B8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4FED7CF" w14:textId="7777777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F5D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3E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3B72C9A" w14:textId="7777777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1336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F7E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1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7BB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DD1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802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B52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5FDA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14:paraId="54A9CAF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D3D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5B95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4EB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091D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8BA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6C80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3FB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574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6BD4E76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1CB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F1D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E95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DB29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C04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7FD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956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2D1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700FBBB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286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6E2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D3D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BABE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EA7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5A4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6D3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DB1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6D2AC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14:paraId="1019113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FD28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3B3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DE6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B6C4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A2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402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3F0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DD5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D9DDA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14:paraId="77D03D27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F2CE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91AC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15E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1A8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7E7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FC5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C59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BF4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A9813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ABF4628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75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3C97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35F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E92D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3B03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CFD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08B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D7A8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D12D30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6F33D7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C896B93" w14:textId="77777777"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7CDCDE6B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B77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8B5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2687C50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A50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0EF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64DFAF5F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EDB1" w14:textId="77777777"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770B" w14:textId="77777777"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14:paraId="7457A933" w14:textId="77777777"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202F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64922C2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C739F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C07187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3447DF1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F8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31B9" w14:textId="77777777"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14:paraId="3BF13064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6A95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9C7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E8B043A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430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F6BA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46984BE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09E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8F4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B3A79F6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4BF6" w14:textId="77777777"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D52A" w14:textId="77777777"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14:paraId="7D6593B4" w14:textId="77777777" w:rsidR="000F0A27" w:rsidRDefault="000F0A27" w:rsidP="000F0A27">
      <w:pPr>
        <w:rPr>
          <w:rFonts w:ascii="Times New Roman" w:hAnsi="Times New Roman" w:cs="Times New Roman"/>
        </w:rPr>
      </w:pPr>
    </w:p>
    <w:p w14:paraId="3CE04937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0365A152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6CEA6E33" w14:textId="77777777" w:rsidR="006A537A" w:rsidRPr="006A537A" w:rsidRDefault="006A537A" w:rsidP="000F0A27">
      <w:pPr>
        <w:rPr>
          <w:rFonts w:ascii="Times New Roman" w:hAnsi="Times New Roman" w:cs="Times New Roman"/>
        </w:rPr>
      </w:pPr>
    </w:p>
    <w:p w14:paraId="78928931" w14:textId="77777777"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81EE8" w14:paraId="70955390" w14:textId="77777777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27F2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2E3B" w14:textId="77777777"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14:paraId="45156A83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BC1E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7AB" w14:textId="77777777"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14:paraId="12006CD5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F0B0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C9E" w14:textId="77777777"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55BDC47" w14:textId="77777777"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1E7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B25EDB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61D2B259" w14:textId="7777777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1E8DBC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301480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5CF8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9AA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6BDB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81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20BD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C55849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E94E" w14:textId="77777777"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02D34189" w14:textId="77777777"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E355" w14:textId="77777777"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14:paraId="146F276C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283D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14:paraId="763C6301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1C12" w14:textId="77777777"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14:paraId="29D49803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14:paraId="5BD86AC7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3D45" w14:textId="77777777"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14:paraId="4A8C45E6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14:paraId="02626D7D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FB3A" w14:textId="77777777"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14:paraId="7AC896FE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14:paraId="103075C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123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71EBC30A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7CA6430D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43A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14:paraId="419A65B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20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14:paraId="4285EE16" w14:textId="77777777"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A96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14:paraId="056E54A6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0652" w14:textId="77777777"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637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14:paraId="39598075" w14:textId="77777777"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14:paraId="39A1D33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14:paraId="56A58AFD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AE0E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037C1E5D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4BA59001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5560" w14:textId="77777777"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03A3" w14:textId="77777777"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14:paraId="12B27429" w14:textId="77777777"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0AC1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38EC815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4178" w14:textId="77777777"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6A7B8862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181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14:paraId="27D1FB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3D9DE36F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14:paraId="6D2AFD5A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14:paraId="25465258" w14:textId="77777777"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14:paraId="15D1BC22" w14:textId="77777777"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14:paraId="2A2B26BD" w14:textId="77777777"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14:paraId="5479F7F3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14:paraId="662A1691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14:paraId="77B0AB17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14:paraId="4FA07935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14:paraId="5A56B6CD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14:paraId="4BAFBA6D" w14:textId="77777777"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F8FCD47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AC2E2E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1887889" w14:textId="77777777"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14:paraId="7F25C8A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2D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8CA3770" w14:textId="77777777"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94E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849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9195572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BFEA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7B7B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0BE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14:paraId="4F1B605F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1479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4365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4093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1ACD" w14:textId="77777777"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E4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D9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6B7130F0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0A94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C972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1A04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F22E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A9A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18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5BC72906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616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436B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5714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9A2B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3FDC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A567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14:paraId="13B124E9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A566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E1D8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04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04B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B7EB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B19A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14:paraId="203CC95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A87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519E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EE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840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AC68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E8C5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14:paraId="689C4F4E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37DE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25FF" w14:textId="77777777"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AC7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ECD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94C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5143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F9B4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0E8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F1CEC6E" w14:textId="77777777"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EB91E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F0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5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FA8504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251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3169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7EF9B7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8F8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812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2E5CAC1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302F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51C4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09EB723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9B3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8BA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730FFB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6F9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C9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4A39826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E81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2F0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01DAD6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69BD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ED9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14:paraId="392DEBB0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0B9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D09E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5C7DF5E6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840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E7D6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2FB0C945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DB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EF2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14:paraId="7E4DA123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19B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0794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01CFF7F8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BCE5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565D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3B35FAC9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A8D5" w14:textId="77777777"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AEA7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14:paraId="20AB511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BAC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766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14:paraId="4BF121CB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64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8FFA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2C4CFA54" w14:textId="7777777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3685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7AFD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14:paraId="202C27C2" w14:textId="77777777" w:rsidR="000F0A27" w:rsidRDefault="000F0A27" w:rsidP="000F0A27">
      <w:pPr>
        <w:shd w:val="clear" w:color="auto" w:fill="FFFFFF"/>
        <w:ind w:firstLine="720"/>
        <w:jc w:val="both"/>
      </w:pPr>
    </w:p>
    <w:p w14:paraId="58FDFC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22D1F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F67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02FE7000" w14:textId="77777777"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B6F76" w14:textId="11E7C542" w:rsidR="009C2A0E" w:rsidRDefault="009B4618" w:rsidP="009C2A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08C2">
        <w:rPr>
          <w:rFonts w:ascii="Times New Roman" w:hAnsi="Times New Roman" w:cs="Calibri"/>
          <w:kern w:val="1"/>
          <w:sz w:val="24"/>
          <w:szCs w:val="24"/>
        </w:rPr>
        <w:t xml:space="preserve">dr Lucjan </w:t>
      </w:r>
      <w:proofErr w:type="spellStart"/>
      <w:r w:rsidR="009008C2">
        <w:rPr>
          <w:rFonts w:ascii="Times New Roman" w:hAnsi="Times New Roman" w:cs="Calibri"/>
          <w:kern w:val="1"/>
          <w:sz w:val="24"/>
          <w:szCs w:val="24"/>
        </w:rPr>
        <w:t>Fac</w:t>
      </w:r>
      <w:proofErr w:type="spellEnd"/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>dr Irena Kozimala</w:t>
      </w:r>
    </w:p>
    <w:p w14:paraId="158FFC4E" w14:textId="77777777" w:rsidR="000F0A27" w:rsidRPr="009C2A0E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CEFF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2F598" w14:textId="77777777"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49CA9" w14:textId="790D3595"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008C2">
        <w:rPr>
          <w:rFonts w:ascii="Times New Roman" w:hAnsi="Times New Roman" w:cs="Times New Roman"/>
          <w:sz w:val="24"/>
          <w:szCs w:val="24"/>
        </w:rPr>
        <w:t>30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</w:t>
      </w:r>
      <w:r w:rsidR="009008C2">
        <w:rPr>
          <w:rFonts w:ascii="Times New Roman" w:hAnsi="Times New Roman" w:cs="Times New Roman"/>
          <w:sz w:val="24"/>
          <w:szCs w:val="24"/>
        </w:rPr>
        <w:t>20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2D44" w14:textId="77777777" w:rsidR="00084F23" w:rsidRDefault="00084F23" w:rsidP="009E3185">
      <w:r>
        <w:separator/>
      </w:r>
    </w:p>
  </w:endnote>
  <w:endnote w:type="continuationSeparator" w:id="0">
    <w:p w14:paraId="43A93149" w14:textId="77777777" w:rsidR="00084F23" w:rsidRDefault="00084F23" w:rsidP="009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3030"/>
      <w:docPartObj>
        <w:docPartGallery w:val="Page Numbers (Bottom of Page)"/>
        <w:docPartUnique/>
      </w:docPartObj>
    </w:sdtPr>
    <w:sdtEndPr/>
    <w:sdtContent>
      <w:p w14:paraId="6442F55B" w14:textId="77777777" w:rsidR="009E3185" w:rsidRDefault="00084F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CB96EC" w14:textId="77777777" w:rsidR="009E3185" w:rsidRDefault="009E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112F" w14:textId="77777777" w:rsidR="00084F23" w:rsidRDefault="00084F23" w:rsidP="009E3185">
      <w:r>
        <w:separator/>
      </w:r>
    </w:p>
  </w:footnote>
  <w:footnote w:type="continuationSeparator" w:id="0">
    <w:p w14:paraId="6158F4B9" w14:textId="77777777" w:rsidR="00084F23" w:rsidRDefault="00084F23" w:rsidP="009E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7104405">
    <w:abstractNumId w:val="0"/>
  </w:num>
  <w:num w:numId="2" w16cid:durableId="857738843">
    <w:abstractNumId w:val="1"/>
  </w:num>
  <w:num w:numId="3" w16cid:durableId="1206676265">
    <w:abstractNumId w:val="2"/>
  </w:num>
  <w:num w:numId="4" w16cid:durableId="1771587083">
    <w:abstractNumId w:val="3"/>
  </w:num>
  <w:num w:numId="5" w16cid:durableId="32744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233"/>
    <w:rsid w:val="0003461F"/>
    <w:rsid w:val="0006032C"/>
    <w:rsid w:val="0006334D"/>
    <w:rsid w:val="00073F69"/>
    <w:rsid w:val="00076FBF"/>
    <w:rsid w:val="00084F23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51A0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AC2"/>
    <w:rsid w:val="008D3D26"/>
    <w:rsid w:val="008F0C98"/>
    <w:rsid w:val="008F432A"/>
    <w:rsid w:val="009008C2"/>
    <w:rsid w:val="00901970"/>
    <w:rsid w:val="00904A98"/>
    <w:rsid w:val="00904EFD"/>
    <w:rsid w:val="00970CC9"/>
    <w:rsid w:val="009744DA"/>
    <w:rsid w:val="00997D3C"/>
    <w:rsid w:val="009A008E"/>
    <w:rsid w:val="009A79FB"/>
    <w:rsid w:val="009B4618"/>
    <w:rsid w:val="009C2A0E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A42CA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9EDE"/>
  <w15:docId w15:val="{1BD56F09-D791-4ECD-A0B5-5FDA5510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20</cp:revision>
  <dcterms:created xsi:type="dcterms:W3CDTF">2019-07-14T20:14:00Z</dcterms:created>
  <dcterms:modified xsi:type="dcterms:W3CDTF">2022-06-03T12:01:00Z</dcterms:modified>
</cp:coreProperties>
</file>